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567"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151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left="567"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86MS0043-01-2024-000006-25</w:t>
      </w: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Дурягина</w:t>
      </w:r>
      <w:r>
        <w:rPr>
          <w:rFonts w:ascii="Times New Roman" w:eastAsia="Times New Roman" w:hAnsi="Times New Roman" w:cs="Times New Roman"/>
        </w:rPr>
        <w:t xml:space="preserve"> Павла Леонидовича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да рождения, уроженца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UserDefinedgrp-32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зарегистрированного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3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паспорт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5rplc-17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567" w:firstLine="567"/>
        <w:jc w:val="both"/>
      </w:pPr>
    </w:p>
    <w:p>
      <w:pPr>
        <w:widowControl w:val="0"/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246209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вступившим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Дурягин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 xml:space="preserve"> привлечен к административной ответственности в виде штрафа в размере 500 рублей. Получив </w:t>
      </w:r>
      <w:r>
        <w:rPr>
          <w:rFonts w:ascii="Times New Roman" w:eastAsia="Times New Roman" w:hAnsi="Times New Roman" w:cs="Times New Roman"/>
        </w:rPr>
        <w:t xml:space="preserve">копию указанного постановления </w:t>
      </w:r>
      <w:r>
        <w:rPr>
          <w:rFonts w:ascii="Times New Roman" w:eastAsia="Times New Roman" w:hAnsi="Times New Roman" w:cs="Times New Roman"/>
        </w:rPr>
        <w:t xml:space="preserve">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Дурягин</w:t>
      </w:r>
      <w:r>
        <w:rPr>
          <w:rFonts w:ascii="Times New Roman" w:eastAsia="Times New Roman" w:hAnsi="Times New Roman" w:cs="Times New Roman"/>
        </w:rPr>
        <w:t xml:space="preserve"> П.Л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Дурягин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</w:t>
      </w:r>
      <w:r>
        <w:rPr>
          <w:rFonts w:ascii="Times New Roman" w:eastAsia="Times New Roman" w:hAnsi="Times New Roman" w:cs="Times New Roman"/>
        </w:rPr>
        <w:t>и с правонарушением согласился.</w:t>
      </w:r>
    </w:p>
    <w:p>
      <w:pPr>
        <w:tabs>
          <w:tab w:val="left" w:pos="7485"/>
        </w:tabs>
        <w:spacing w:before="0" w:after="0"/>
        <w:ind w:left="567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Исследовав пи</w:t>
      </w:r>
      <w:r>
        <w:rPr>
          <w:rFonts w:ascii="Times New Roman" w:eastAsia="Times New Roman" w:hAnsi="Times New Roman" w:cs="Times New Roman"/>
        </w:rPr>
        <w:t>сьменные доказательства по делу: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243167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согласно которому </w:t>
      </w:r>
      <w:r>
        <w:rPr>
          <w:rFonts w:ascii="Times New Roman" w:eastAsia="Times New Roman" w:hAnsi="Times New Roman" w:cs="Times New Roman"/>
        </w:rPr>
        <w:t>Дурягину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 «</w:t>
      </w:r>
      <w:r>
        <w:rPr>
          <w:rFonts w:ascii="Times New Roman" w:eastAsia="Times New Roman" w:hAnsi="Times New Roman" w:cs="Times New Roman"/>
        </w:rPr>
        <w:t>задержали выплату заработной платы, обязуюсь оплатить</w:t>
      </w:r>
      <w:r>
        <w:rPr>
          <w:rFonts w:ascii="Times New Roman" w:eastAsia="Times New Roman" w:hAnsi="Times New Roman" w:cs="Times New Roman"/>
        </w:rPr>
        <w:t>»;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№ </w:t>
      </w:r>
      <w:r>
        <w:rPr>
          <w:rFonts w:ascii="Times New Roman" w:eastAsia="Times New Roman" w:hAnsi="Times New Roman" w:cs="Times New Roman"/>
        </w:rPr>
        <w:t>246209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Дурягин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признан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подписи;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рапорт сотрудника полиции;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справка на физическое лицо;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протокол задержания лица от 10.01.2024;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копия </w:t>
      </w:r>
      <w:r>
        <w:rPr>
          <w:rFonts w:ascii="Times New Roman" w:eastAsia="Times New Roman" w:hAnsi="Times New Roman" w:cs="Times New Roman"/>
        </w:rPr>
        <w:t>паспорта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имя </w:t>
      </w:r>
      <w:r>
        <w:rPr>
          <w:rFonts w:ascii="Times New Roman" w:eastAsia="Times New Roman" w:hAnsi="Times New Roman" w:cs="Times New Roman"/>
        </w:rPr>
        <w:t>Дурягина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копия заявления </w:t>
      </w:r>
      <w:r>
        <w:rPr>
          <w:rFonts w:ascii="Times New Roman" w:eastAsia="Times New Roman" w:hAnsi="Times New Roman" w:cs="Times New Roman"/>
        </w:rPr>
        <w:t>Дурягина</w:t>
      </w:r>
      <w:r>
        <w:rPr>
          <w:rFonts w:ascii="Times New Roman" w:eastAsia="Times New Roman" w:hAnsi="Times New Roman" w:cs="Times New Roman"/>
        </w:rPr>
        <w:t xml:space="preserve"> П.Л. об изменении места проживания,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 к следующему</w:t>
      </w:r>
      <w:r>
        <w:rPr>
          <w:rFonts w:ascii="Times New Roman" w:eastAsia="Times New Roman" w:hAnsi="Times New Roman" w:cs="Times New Roman"/>
        </w:rPr>
        <w:t xml:space="preserve">, что вина </w:t>
      </w:r>
      <w:r>
        <w:rPr>
          <w:rFonts w:ascii="Times New Roman" w:eastAsia="Times New Roman" w:hAnsi="Times New Roman" w:cs="Times New Roman"/>
        </w:rPr>
        <w:t>Дурягина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19 сентября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сентября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следовательно, </w:t>
      </w:r>
      <w:r>
        <w:rPr>
          <w:rFonts w:ascii="Times New Roman" w:eastAsia="Times New Roman" w:hAnsi="Times New Roman" w:cs="Times New Roman"/>
        </w:rPr>
        <w:t>Дурягин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но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Дурягин</w:t>
      </w:r>
      <w:r>
        <w:rPr>
          <w:rFonts w:ascii="Times New Roman" w:eastAsia="Times New Roman" w:hAnsi="Times New Roman" w:cs="Times New Roman"/>
        </w:rPr>
        <w:t xml:space="preserve"> П.Л.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совершил административное правонарушение, предусмотренное ч. 1 ст. 20.25 Кодекса РФ об АП.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426"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left="426" w:firstLine="567"/>
        <w:jc w:val="center"/>
      </w:pP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Дурягина</w:t>
      </w:r>
      <w:r>
        <w:rPr>
          <w:rFonts w:ascii="Times New Roman" w:eastAsia="Times New Roman" w:hAnsi="Times New Roman" w:cs="Times New Roman"/>
        </w:rPr>
        <w:t xml:space="preserve"> Павла Леонидовича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72011601203019000140,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0412365400435001512420189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426"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Style w:val="cat-UserDefinedgrp-36rplc-49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151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2">
    <w:name w:val="cat-UserDefined grp-32 rplc-12"/>
    <w:basedOn w:val="DefaultParagraphFont"/>
  </w:style>
  <w:style w:type="character" w:customStyle="1" w:styleId="cat-UserDefinedgrp-33rplc-14">
    <w:name w:val="cat-UserDefined grp-33 rplc-14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17">
    <w:name w:val="cat-UserDefined grp-35 rplc-17"/>
    <w:basedOn w:val="DefaultParagraphFont"/>
  </w:style>
  <w:style w:type="character" w:customStyle="1" w:styleId="cat-UserDefinedgrp-36rplc-49">
    <w:name w:val="cat-UserDefined grp-36 rplc-4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